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979"/>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664D6-8AC9-4417-AB1B-0A099938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2020-06-09T14:53:00Z</dcterms:created>
  <dcterms:modified xsi:type="dcterms:W3CDTF">2020-06-09T14:53:00Z</dcterms:modified>
</cp:coreProperties>
</file>